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line="360" w:lineRule="auto"/>
        <w:ind w:firstLine="120"/>
        <w:jc w:val="center"/>
      </w:pPr>
      <w:r>
        <w:rPr>
          <w:b/>
          <w:sz w:val="32"/>
        </w:rPr>
        <w:t>高中信息技术教学资源的需求调查问卷</w:t>
      </w:r>
    </w:p>
    <w:p w:rsidR="00A77B3E">
      <w:pPr>
        <w:rPr>
          <w:b/>
          <w:sz w:val="32"/>
        </w:rPr>
      </w:pPr>
    </w:p>
    <w:p>
      <w:pPr>
        <w:bidi w:val="0"/>
      </w:pPr>
      <w:r>
        <w:rPr>
          <w:rStyle w:val="DefaultParagraphFont"/>
          <w:color w:val="666666"/>
          <w:bdr w:val="nil"/>
          <w:rtl w:val="0"/>
        </w:rPr>
        <w:t xml:space="preserve">亲爱的同学： </w:t>
      </w:r>
      <w:r>
        <w:rPr>
          <w:rStyle w:val="DefaultParagraphFont"/>
          <w:color w:val="666666"/>
          <w:bdr w:val="nil"/>
          <w:rtl w:val="0"/>
        </w:rPr>
        <w:br/>
      </w:r>
      <w:r>
        <w:rPr>
          <w:rStyle w:val="DefaultParagraphFont"/>
          <w:color w:val="666666"/>
          <w:bdr w:val="nil"/>
          <w:rtl w:val="0"/>
        </w:rPr>
        <w:t>       你好！我是永丰中学金桦勇老师，正在进行一项关于高中学生对于高中信息技术教学资源的需求调查，想邀请您用几分钟时间帮忙填答这份问卷。本问卷实行匿名制，所有数据只用于统计分析， 题目选项无对错之分，真诚地希望您能按照自己的实际情况认真填写。谢谢！</w:t>
      </w:r>
    </w:p>
    <w:p>
      <w:pPr>
        <w:keepLines w:val="0"/>
        <w:spacing w:line="360" w:lineRule="auto"/>
        <w:jc w:val="left"/>
      </w:pPr>
    </w:p>
    <w:p>
      <w:pPr>
        <w:bidi w:val="0"/>
        <w:spacing w:line="360" w:lineRule="auto"/>
        <w:rPr>
          <w:rFonts w:ascii="Microsoft YaHei" w:eastAsia="Microsoft YaHei" w:hAnsi="Microsoft YaHei" w:cs="Microsoft YaHei"/>
          <w:sz w:val="28"/>
        </w:rPr>
      </w:pPr>
      <w:r>
        <w:rPr>
          <w:rStyle w:val="DefaultParagraphFont"/>
          <w:bdr w:val="nil"/>
          <w:rtl w:val="0"/>
        </w:rPr>
        <w:t xml:space="preserve">1. 你的性别（）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○男</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○女</w:t>
            </w:r>
          </w:p>
        </w:tc>
      </w:tr>
    </w:tbl>
    <w:p/>
    <w:p>
      <w:pPr>
        <w:bidi w:val="0"/>
        <w:spacing w:line="360" w:lineRule="auto"/>
      </w:pPr>
      <w:r>
        <w:rPr>
          <w:rStyle w:val="DefaultParagraphFont"/>
          <w:bdr w:val="nil"/>
          <w:rtl w:val="0"/>
        </w:rPr>
        <w:t xml:space="preserve">2. 你所在的班级属于哪一类（）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○高中普通班</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○高中重点班</w:t>
            </w:r>
          </w:p>
        </w:tc>
      </w:tr>
    </w:tbl>
    <w:p/>
    <w:p>
      <w:pPr>
        <w:bidi w:val="0"/>
        <w:spacing w:line="360" w:lineRule="auto"/>
      </w:pPr>
      <w:r>
        <w:rPr>
          <w:rStyle w:val="DefaultParagraphFont"/>
          <w:bdr w:val="nil"/>
          <w:rtl w:val="0"/>
        </w:rPr>
        <w:t xml:space="preserve">3. 你目前所读的年级是（）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○高一</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○高二</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○高三</w:t>
            </w:r>
          </w:p>
        </w:tc>
      </w:tr>
    </w:tbl>
    <w:p/>
    <w:p>
      <w:pPr>
        <w:bidi w:val="0"/>
        <w:spacing w:line="360" w:lineRule="auto"/>
      </w:pPr>
      <w:r>
        <w:rPr>
          <w:rStyle w:val="DefaultParagraphFont"/>
          <w:bdr w:val="nil"/>
          <w:rtl w:val="0"/>
        </w:rPr>
        <w:t xml:space="preserve">4. 你对高中信息技术学习的兴趣程度（）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○很感兴趣</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○一般</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○不感兴趣</w:t>
            </w:r>
          </w:p>
        </w:tc>
      </w:tr>
    </w:tbl>
    <w:p/>
    <w:p>
      <w:pPr>
        <w:bidi w:val="0"/>
        <w:spacing w:line="360" w:lineRule="auto"/>
      </w:pPr>
      <w:r>
        <w:rPr>
          <w:rStyle w:val="DefaultParagraphFont"/>
          <w:bdr w:val="nil"/>
          <w:rtl w:val="0"/>
        </w:rPr>
        <w:t xml:space="preserve">5. 你常常在网上搜索资料吗?（）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○总是</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○经常</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○有时</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○从不</w:t>
            </w:r>
          </w:p>
        </w:tc>
      </w:tr>
    </w:tbl>
    <w:p/>
    <w:p>
      <w:pPr>
        <w:bidi w:val="0"/>
        <w:spacing w:line="360" w:lineRule="auto"/>
      </w:pPr>
      <w:r>
        <w:rPr>
          <w:rStyle w:val="DefaultParagraphFont"/>
          <w:bdr w:val="nil"/>
          <w:rtl w:val="0"/>
        </w:rPr>
        <w:t xml:space="preserve">6. 在信息技术课上,当你遇到问题时常常会（）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○问老师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○问同学</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○上网找资料</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○有时就不管了</w:t>
            </w:r>
          </w:p>
        </w:tc>
      </w:tr>
    </w:tbl>
    <w:p/>
    <w:p>
      <w:pPr>
        <w:bidi w:val="0"/>
        <w:spacing w:line="360" w:lineRule="auto"/>
      </w:pPr>
      <w:r>
        <w:rPr>
          <w:rStyle w:val="DefaultParagraphFont"/>
          <w:bdr w:val="nil"/>
          <w:rtl w:val="0"/>
        </w:rPr>
        <w:t xml:space="preserve">7. 你最希望按照哪种方式上信息技术课?（）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○教师满堂课一直讲</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○教师讲解完毕，学生自由操作</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○在老师的带领下进行操作</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○学生自由操作电脑</w:t>
            </w:r>
          </w:p>
        </w:tc>
      </w:tr>
    </w:tbl>
    <w:p/>
    <w:p>
      <w:pPr>
        <w:bidi w:val="0"/>
        <w:spacing w:line="360" w:lineRule="auto"/>
      </w:pPr>
      <w:r>
        <w:rPr>
          <w:rStyle w:val="DefaultParagraphFont"/>
          <w:bdr w:val="nil"/>
          <w:rtl w:val="0"/>
        </w:rPr>
        <w:t xml:space="preserve">8. 你学校的信息技术老师常使用何种教学资源上课？（）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○自制课件</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○自制微课</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○他人的课件或他人的微课</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○教师的教学网站+自制课件+自制微课</w:t>
            </w:r>
          </w:p>
        </w:tc>
      </w:tr>
    </w:tbl>
    <w:p/>
    <w:p>
      <w:pPr>
        <w:bidi w:val="0"/>
        <w:spacing w:line="360" w:lineRule="auto"/>
      </w:pPr>
      <w:r>
        <w:rPr>
          <w:rStyle w:val="DefaultParagraphFont"/>
          <w:bdr w:val="nil"/>
          <w:rtl w:val="0"/>
        </w:rPr>
        <w:t xml:space="preserve">9. 你利用高中信息技术教学资源进行学习时，希望以何种方式获得高中信息技术教学资源？(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○老师上课时发送给学生保存</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○从网上百度搜索下载</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○从老师自建的高中信息技术教学网站或老师的网络学习空间网站中下载</w:t>
            </w:r>
          </w:p>
        </w:tc>
      </w:tr>
    </w:tbl>
    <w:p/>
    <w:p>
      <w:pPr>
        <w:bidi w:val="0"/>
        <w:spacing w:line="360" w:lineRule="auto"/>
      </w:pPr>
      <w:r>
        <w:rPr>
          <w:rStyle w:val="DefaultParagraphFont"/>
          <w:bdr w:val="nil"/>
          <w:rtl w:val="0"/>
        </w:rPr>
        <w:t xml:space="preserve">10. 教师的高中信息技术教学网站或网络学习空间网站中教学资源丰富吗？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○很丰富</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○一般</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○很少</w:t>
            </w:r>
          </w:p>
        </w:tc>
      </w:tr>
    </w:tbl>
    <w:p/>
    <w:p>
      <w:pPr>
        <w:bidi w:val="0"/>
        <w:spacing w:line="360" w:lineRule="auto"/>
      </w:pPr>
      <w:r>
        <w:rPr>
          <w:rStyle w:val="DefaultParagraphFont"/>
          <w:bdr w:val="nil"/>
          <w:rtl w:val="0"/>
        </w:rPr>
        <w:t xml:space="preserve">11. 教师的高中信息技术教学网站或网络学习空间网站中教学资源原创资源多吗？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○100件以上</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○50-99件</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○10-49件</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○10件以下</w:t>
            </w:r>
          </w:p>
        </w:tc>
      </w:tr>
    </w:tbl>
    <w:p/>
    <w:p>
      <w:pPr>
        <w:bidi w:val="0"/>
        <w:spacing w:line="360" w:lineRule="auto"/>
      </w:pPr>
      <w:r>
        <w:rPr>
          <w:rStyle w:val="DefaultParagraphFont"/>
          <w:bdr w:val="nil"/>
          <w:rtl w:val="0"/>
        </w:rPr>
        <w:t>12. 你希望教师的高中信息技术教学网站或网络学习空间网站中教学资源有哪几类教学资源？ [多选题]</w:t>
      </w:r>
      <w:r>
        <w:rPr>
          <w:rStyle w:val="DefaultParagraphFont"/>
          <w:color w:val="FF0000"/>
          <w:bdr w:val="nil"/>
          <w:rtl w:val="0"/>
        </w:rPr>
        <w:t xml:space="preserve"> *</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□课件</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□教案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□试卷</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□微课</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□录像课</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□网络资源</w:t>
            </w:r>
          </w:p>
        </w:tc>
      </w:tr>
    </w:tbl>
    <w:p/>
    <w:p>
      <w:pPr>
        <w:bidi w:val="0"/>
        <w:spacing w:line="360" w:lineRule="auto"/>
      </w:pPr>
      <w:r>
        <w:rPr>
          <w:rStyle w:val="DefaultParagraphFont"/>
          <w:bdr w:val="nil"/>
          <w:rtl w:val="0"/>
        </w:rPr>
        <w:t xml:space="preserve">13. 你希望教师以何种方式上信息技术课程?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○老师先演示完学习内容,然后学生再上机操作</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○教师不讲,提供相应资源,学生利用其边看边操作</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○教师提供网络资源,学生自主学习</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○教师边演示,学生边操作</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○老师先讲十分钟,剩下时间学生自由支配</w:t>
            </w:r>
          </w:p>
        </w:tc>
      </w:tr>
    </w:tbl>
    <w:p/>
    <w:p>
      <w:pPr>
        <w:bidi w:val="0"/>
        <w:spacing w:line="360" w:lineRule="auto"/>
      </w:pPr>
      <w:r>
        <w:rPr>
          <w:rStyle w:val="DefaultParagraphFont"/>
          <w:bdr w:val="nil"/>
          <w:rtl w:val="0"/>
        </w:rPr>
        <w:t>14. 你喜欢老师提供那种类型的学习资源? [多选题]</w:t>
      </w:r>
      <w:r>
        <w:rPr>
          <w:rStyle w:val="DefaultParagraphFont"/>
          <w:color w:val="FF0000"/>
          <w:bdr w:val="nil"/>
          <w:rtl w:val="0"/>
        </w:rPr>
        <w:t xml:space="preserve"> *</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□视频教程</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□课件</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□相关电子文档</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□参考书籍</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□相关学习网站</w:t>
            </w:r>
          </w:p>
        </w:tc>
      </w:tr>
    </w:tbl>
    <w:p/>
    <w:p>
      <w:pPr>
        <w:bidi w:val="0"/>
        <w:spacing w:line="360" w:lineRule="auto"/>
      </w:pPr>
      <w:r>
        <w:rPr>
          <w:rStyle w:val="DefaultParagraphFont"/>
          <w:bdr w:val="nil"/>
          <w:rtl w:val="0"/>
        </w:rPr>
        <w:t xml:space="preserve">15. 你对上课教师的其他合理性建议有哪些? [填空题] </w:t>
      </w:r>
      <w:r>
        <w:rPr>
          <w:rStyle w:val="DefaultParagraphFont"/>
          <w:color w:val="FF0000"/>
          <w:bdr w:val="nil"/>
          <w:rtl w:val="0"/>
        </w:rPr>
        <w:t>*</w:t>
      </w:r>
    </w:p>
    <w:p>
      <w:r>
        <w:t>_________________________________</w:t>
      </w:r>
    </w:p>
    <w:p/>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